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E400" w14:textId="77777777" w:rsidR="004504DB" w:rsidRDefault="004504DB" w:rsidP="004504DB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826E4B6" w14:textId="14F06672" w:rsidR="002F5A74" w:rsidRPr="004504DB" w:rsidRDefault="004504DB" w:rsidP="004504DB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504DB">
        <w:rPr>
          <w:rFonts w:ascii="Arial" w:hAnsi="Arial" w:cs="Arial"/>
          <w:b/>
          <w:bCs/>
          <w:sz w:val="40"/>
          <w:szCs w:val="40"/>
        </w:rPr>
        <w:t>HERZLICHE EINLADUNG</w:t>
      </w:r>
    </w:p>
    <w:p w14:paraId="6DEEA1BF" w14:textId="234BD05D" w:rsidR="002F5A74" w:rsidRPr="004504DB" w:rsidRDefault="004504DB" w:rsidP="004504DB">
      <w:pPr>
        <w:spacing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proofErr w:type="spellStart"/>
      <w:r w:rsidRPr="004504DB">
        <w:rPr>
          <w:rFonts w:ascii="Arial" w:hAnsi="Arial" w:cs="Arial"/>
          <w:sz w:val="32"/>
          <w:szCs w:val="32"/>
          <w:lang w:val="en-US"/>
        </w:rPr>
        <w:t>z</w:t>
      </w:r>
      <w:r w:rsidR="002F5A74" w:rsidRPr="004504DB">
        <w:rPr>
          <w:rFonts w:ascii="Arial" w:hAnsi="Arial" w:cs="Arial"/>
          <w:sz w:val="32"/>
          <w:szCs w:val="32"/>
          <w:lang w:val="en-US"/>
        </w:rPr>
        <w:t>um</w:t>
      </w:r>
      <w:proofErr w:type="spellEnd"/>
      <w:r w:rsidRPr="004504DB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504DB">
        <w:rPr>
          <w:rFonts w:ascii="Arial" w:hAnsi="Arial" w:cs="Arial"/>
          <w:sz w:val="32"/>
          <w:szCs w:val="32"/>
          <w:lang w:val="en-US"/>
        </w:rPr>
        <w:t>gemeinsamen</w:t>
      </w:r>
      <w:proofErr w:type="spellEnd"/>
    </w:p>
    <w:p w14:paraId="3CD1026A" w14:textId="77777777" w:rsidR="002F5A74" w:rsidRPr="004504DB" w:rsidRDefault="002F5A74" w:rsidP="004504DB">
      <w:pPr>
        <w:spacing w:line="240" w:lineRule="auto"/>
        <w:jc w:val="center"/>
        <w:rPr>
          <w:rFonts w:ascii="Arial" w:hAnsi="Arial" w:cs="Arial"/>
          <w:sz w:val="40"/>
          <w:szCs w:val="40"/>
          <w:lang w:val="en-US"/>
        </w:rPr>
      </w:pPr>
    </w:p>
    <w:p w14:paraId="4527EEE5" w14:textId="00ECBFE9" w:rsidR="00B07476" w:rsidRPr="004504DB" w:rsidRDefault="00B07476" w:rsidP="004504DB">
      <w:pPr>
        <w:spacing w:line="240" w:lineRule="auto"/>
        <w:jc w:val="center"/>
        <w:rPr>
          <w:rFonts w:ascii="Arial" w:hAnsi="Arial" w:cs="Arial"/>
          <w:b/>
          <w:bCs/>
          <w:caps/>
          <w:sz w:val="40"/>
          <w:szCs w:val="40"/>
        </w:rPr>
      </w:pPr>
      <w:r w:rsidRPr="004504DB">
        <w:rPr>
          <w:rFonts w:ascii="Arial" w:hAnsi="Arial" w:cs="Arial"/>
          <w:b/>
          <w:bCs/>
          <w:caps/>
          <w:sz w:val="40"/>
          <w:szCs w:val="40"/>
        </w:rPr>
        <w:t>Dona nobis pacem</w:t>
      </w:r>
      <w:r w:rsidR="002F5A74" w:rsidRPr="004504DB">
        <w:rPr>
          <w:rFonts w:ascii="Arial" w:hAnsi="Arial" w:cs="Arial"/>
          <w:b/>
          <w:bCs/>
          <w:caps/>
          <w:sz w:val="40"/>
          <w:szCs w:val="40"/>
        </w:rPr>
        <w:t xml:space="preserve"> – Singen</w:t>
      </w:r>
    </w:p>
    <w:p w14:paraId="45C79D57" w14:textId="05F5BF70" w:rsidR="002F5A74" w:rsidRPr="006D4317" w:rsidRDefault="004504DB" w:rsidP="006D4317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7E01E516" wp14:editId="0D17C384">
            <wp:extent cx="2638425" cy="19848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1428" cy="20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B672B" w14:textId="0920298D" w:rsidR="00B07476" w:rsidRPr="004504DB" w:rsidRDefault="00B07476" w:rsidP="006D431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504DB">
        <w:rPr>
          <w:rFonts w:ascii="Arial" w:hAnsi="Arial" w:cs="Arial"/>
          <w:sz w:val="32"/>
          <w:szCs w:val="32"/>
        </w:rPr>
        <w:t>Schüler</w:t>
      </w:r>
      <w:r w:rsidR="004504DB" w:rsidRPr="004504DB">
        <w:rPr>
          <w:rFonts w:ascii="Arial" w:hAnsi="Arial" w:cs="Arial"/>
          <w:sz w:val="32"/>
          <w:szCs w:val="32"/>
        </w:rPr>
        <w:t>:innen</w:t>
      </w:r>
      <w:proofErr w:type="spellEnd"/>
      <w:proofErr w:type="gramEnd"/>
      <w:r w:rsidRPr="004504DB">
        <w:rPr>
          <w:rFonts w:ascii="Arial" w:hAnsi="Arial" w:cs="Arial"/>
          <w:sz w:val="32"/>
          <w:szCs w:val="32"/>
        </w:rPr>
        <w:t xml:space="preserve"> </w:t>
      </w:r>
      <w:r w:rsidR="004504DB" w:rsidRPr="004504DB">
        <w:rPr>
          <w:rFonts w:ascii="Arial" w:hAnsi="Arial" w:cs="Arial"/>
          <w:sz w:val="32"/>
          <w:szCs w:val="32"/>
        </w:rPr>
        <w:t xml:space="preserve">/ </w:t>
      </w:r>
      <w:proofErr w:type="spellStart"/>
      <w:r w:rsidRPr="004504DB">
        <w:rPr>
          <w:rFonts w:ascii="Arial" w:hAnsi="Arial" w:cs="Arial"/>
          <w:sz w:val="32"/>
          <w:szCs w:val="32"/>
        </w:rPr>
        <w:t>Lehrer</w:t>
      </w:r>
      <w:r w:rsidR="004504DB" w:rsidRPr="004504DB">
        <w:rPr>
          <w:rFonts w:ascii="Arial" w:hAnsi="Arial" w:cs="Arial"/>
          <w:sz w:val="32"/>
          <w:szCs w:val="32"/>
        </w:rPr>
        <w:t>:innen</w:t>
      </w:r>
      <w:proofErr w:type="spellEnd"/>
      <w:r w:rsidRPr="004504DB">
        <w:rPr>
          <w:rFonts w:ascii="Arial" w:hAnsi="Arial" w:cs="Arial"/>
          <w:sz w:val="32"/>
          <w:szCs w:val="32"/>
        </w:rPr>
        <w:t xml:space="preserve"> </w:t>
      </w:r>
      <w:r w:rsidR="004504DB" w:rsidRPr="004504DB">
        <w:rPr>
          <w:rFonts w:ascii="Arial" w:hAnsi="Arial" w:cs="Arial"/>
          <w:sz w:val="32"/>
          <w:szCs w:val="32"/>
        </w:rPr>
        <w:t xml:space="preserve">/ </w:t>
      </w:r>
      <w:r w:rsidRPr="004504DB">
        <w:rPr>
          <w:rFonts w:ascii="Arial" w:hAnsi="Arial" w:cs="Arial"/>
          <w:sz w:val="32"/>
          <w:szCs w:val="32"/>
        </w:rPr>
        <w:t xml:space="preserve">Eltern </w:t>
      </w:r>
      <w:r w:rsidR="004504DB" w:rsidRPr="004504DB">
        <w:rPr>
          <w:rFonts w:ascii="Arial" w:hAnsi="Arial" w:cs="Arial"/>
          <w:sz w:val="32"/>
          <w:szCs w:val="32"/>
        </w:rPr>
        <w:t xml:space="preserve">/ </w:t>
      </w:r>
      <w:r w:rsidR="005A0443" w:rsidRPr="004504DB">
        <w:rPr>
          <w:rFonts w:ascii="Arial" w:hAnsi="Arial" w:cs="Arial"/>
          <w:sz w:val="32"/>
          <w:szCs w:val="32"/>
        </w:rPr>
        <w:t>Familie</w:t>
      </w:r>
      <w:r w:rsidR="004504DB" w:rsidRPr="004504DB">
        <w:rPr>
          <w:rFonts w:ascii="Arial" w:hAnsi="Arial" w:cs="Arial"/>
          <w:sz w:val="32"/>
          <w:szCs w:val="32"/>
        </w:rPr>
        <w:t>n</w:t>
      </w:r>
      <w:r w:rsidR="005A0443" w:rsidRPr="004504DB">
        <w:rPr>
          <w:rFonts w:ascii="Arial" w:hAnsi="Arial" w:cs="Arial"/>
          <w:sz w:val="32"/>
          <w:szCs w:val="32"/>
        </w:rPr>
        <w:t xml:space="preserve"> </w:t>
      </w:r>
      <w:r w:rsidR="004504DB" w:rsidRPr="004504DB">
        <w:rPr>
          <w:rFonts w:ascii="Arial" w:hAnsi="Arial" w:cs="Arial"/>
          <w:sz w:val="32"/>
          <w:szCs w:val="32"/>
        </w:rPr>
        <w:t xml:space="preserve">/ </w:t>
      </w:r>
      <w:r w:rsidRPr="004504DB">
        <w:rPr>
          <w:rFonts w:ascii="Arial" w:hAnsi="Arial" w:cs="Arial"/>
          <w:sz w:val="32"/>
          <w:szCs w:val="32"/>
        </w:rPr>
        <w:t>Freunde</w:t>
      </w:r>
      <w:r w:rsidR="004504DB" w:rsidRPr="004504DB">
        <w:rPr>
          <w:rFonts w:ascii="Arial" w:hAnsi="Arial" w:cs="Arial"/>
          <w:sz w:val="32"/>
          <w:szCs w:val="32"/>
        </w:rPr>
        <w:t xml:space="preserve"> / </w:t>
      </w:r>
      <w:r w:rsidRPr="004504DB">
        <w:rPr>
          <w:rFonts w:ascii="Arial" w:hAnsi="Arial" w:cs="Arial"/>
          <w:sz w:val="32"/>
          <w:szCs w:val="32"/>
        </w:rPr>
        <w:t>Nachbarn</w:t>
      </w:r>
    </w:p>
    <w:p w14:paraId="5BDBFB95" w14:textId="0C4CA25F" w:rsidR="00B07476" w:rsidRPr="004504DB" w:rsidRDefault="00B07476" w:rsidP="006D431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2FDCF14" w14:textId="10D8C40F" w:rsidR="00B07476" w:rsidRPr="004504DB" w:rsidRDefault="00B07476" w:rsidP="006D431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504DB">
        <w:rPr>
          <w:rFonts w:ascii="Arial" w:hAnsi="Arial" w:cs="Arial"/>
          <w:sz w:val="32"/>
          <w:szCs w:val="32"/>
        </w:rPr>
        <w:t>Die Dahlmannschule singt gemeinsam (mit Abstand) für den</w:t>
      </w:r>
      <w:r w:rsidR="006D4317">
        <w:rPr>
          <w:rFonts w:ascii="Arial" w:hAnsi="Arial" w:cs="Arial"/>
          <w:sz w:val="32"/>
          <w:szCs w:val="32"/>
        </w:rPr>
        <w:t xml:space="preserve"> </w:t>
      </w:r>
      <w:r w:rsidRPr="004504DB">
        <w:rPr>
          <w:rFonts w:ascii="Arial" w:hAnsi="Arial" w:cs="Arial"/>
          <w:sz w:val="32"/>
          <w:szCs w:val="32"/>
        </w:rPr>
        <w:t>Frieden.</w:t>
      </w:r>
      <w:r w:rsidR="004504DB" w:rsidRPr="004504DB">
        <w:rPr>
          <w:rFonts w:ascii="Arial" w:hAnsi="Arial" w:cs="Arial"/>
          <w:sz w:val="32"/>
          <w:szCs w:val="32"/>
        </w:rPr>
        <w:t xml:space="preserve"> Dona Nobis </w:t>
      </w:r>
      <w:proofErr w:type="spellStart"/>
      <w:r w:rsidR="004504DB" w:rsidRPr="004504DB">
        <w:rPr>
          <w:rFonts w:ascii="Arial" w:hAnsi="Arial" w:cs="Arial"/>
          <w:sz w:val="32"/>
          <w:szCs w:val="32"/>
        </w:rPr>
        <w:t>Pacem</w:t>
      </w:r>
      <w:proofErr w:type="spellEnd"/>
      <w:r w:rsidR="004504DB" w:rsidRPr="004504DB">
        <w:rPr>
          <w:rFonts w:ascii="Arial" w:hAnsi="Arial" w:cs="Arial"/>
          <w:sz w:val="32"/>
          <w:szCs w:val="32"/>
        </w:rPr>
        <w:t xml:space="preserve"> bedeutet „Gib uns Frieden“.</w:t>
      </w:r>
    </w:p>
    <w:p w14:paraId="41A3ADBF" w14:textId="77777777" w:rsidR="006D4317" w:rsidRDefault="006D4317" w:rsidP="006D431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D5FA77A" w14:textId="2DCD8CEA" w:rsidR="00B07476" w:rsidRPr="006D4317" w:rsidRDefault="00B07476" w:rsidP="006D431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317">
        <w:rPr>
          <w:rFonts w:ascii="Arial" w:hAnsi="Arial" w:cs="Arial"/>
          <w:b/>
          <w:bCs/>
          <w:sz w:val="32"/>
          <w:szCs w:val="32"/>
        </w:rPr>
        <w:t>Jeden Freitag um 18</w:t>
      </w:r>
      <w:r w:rsidR="006D4317" w:rsidRPr="006D4317">
        <w:rPr>
          <w:rFonts w:ascii="Arial" w:hAnsi="Arial" w:cs="Arial"/>
          <w:b/>
          <w:bCs/>
          <w:sz w:val="32"/>
          <w:szCs w:val="32"/>
        </w:rPr>
        <w:t>:</w:t>
      </w:r>
      <w:r w:rsidRPr="006D4317">
        <w:rPr>
          <w:rFonts w:ascii="Arial" w:hAnsi="Arial" w:cs="Arial"/>
          <w:b/>
          <w:bCs/>
          <w:sz w:val="32"/>
          <w:szCs w:val="32"/>
        </w:rPr>
        <w:t>30 Uhr auf dem Schulhof.</w:t>
      </w:r>
    </w:p>
    <w:p w14:paraId="079C4BFB" w14:textId="5E4D66C8" w:rsidR="00B07476" w:rsidRPr="004504DB" w:rsidRDefault="00B07476" w:rsidP="006D431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504DB">
        <w:rPr>
          <w:rFonts w:ascii="Arial" w:hAnsi="Arial" w:cs="Arial"/>
          <w:sz w:val="32"/>
          <w:szCs w:val="32"/>
        </w:rPr>
        <w:t>Alle sind eingeladen</w:t>
      </w:r>
      <w:r w:rsidR="006D4317">
        <w:rPr>
          <w:rFonts w:ascii="Arial" w:hAnsi="Arial" w:cs="Arial"/>
          <w:sz w:val="32"/>
          <w:szCs w:val="32"/>
        </w:rPr>
        <w:t xml:space="preserve"> – singt mit!</w:t>
      </w:r>
    </w:p>
    <w:p w14:paraId="606469BE" w14:textId="77777777" w:rsidR="00B07476" w:rsidRPr="004504DB" w:rsidRDefault="00B07476" w:rsidP="006D4317">
      <w:pPr>
        <w:spacing w:line="240" w:lineRule="auto"/>
        <w:rPr>
          <w:rFonts w:ascii="Arial" w:hAnsi="Arial" w:cs="Arial"/>
          <w:sz w:val="32"/>
          <w:szCs w:val="32"/>
        </w:rPr>
      </w:pPr>
    </w:p>
    <w:p w14:paraId="5068A6BF" w14:textId="44AB9812" w:rsidR="00BC5E0B" w:rsidRPr="004504DB" w:rsidRDefault="002D4B73" w:rsidP="004504DB">
      <w:pPr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4504DB">
        <w:rPr>
          <w:rFonts w:ascii="Arial" w:eastAsia="Times New Roman" w:hAnsi="Arial" w:cs="Arial"/>
          <w:sz w:val="32"/>
          <w:szCs w:val="32"/>
          <w:lang w:eastAsia="de-DE"/>
        </w:rPr>
        <w:t>Herzliche Grüße</w:t>
      </w:r>
      <w:r w:rsidR="00CA4613" w:rsidRPr="004504DB">
        <w:rPr>
          <w:rFonts w:ascii="Arial" w:hAnsi="Arial" w:cs="Arial"/>
          <w:sz w:val="32"/>
          <w:szCs w:val="32"/>
        </w:rPr>
        <w:br/>
      </w:r>
      <w:r w:rsidR="006D4317">
        <w:rPr>
          <w:rFonts w:ascii="Arial" w:eastAsia="Times New Roman" w:hAnsi="Arial" w:cs="Arial"/>
          <w:sz w:val="32"/>
          <w:szCs w:val="32"/>
          <w:lang w:eastAsia="de-DE"/>
        </w:rPr>
        <w:t>Eure</w:t>
      </w:r>
      <w:r w:rsidR="00FF7DA4" w:rsidRPr="004504DB">
        <w:rPr>
          <w:rFonts w:ascii="Arial" w:eastAsia="Times New Roman" w:hAnsi="Arial" w:cs="Arial"/>
          <w:sz w:val="32"/>
          <w:szCs w:val="32"/>
          <w:lang w:eastAsia="de-DE"/>
        </w:rPr>
        <w:t xml:space="preserve"> Freunde und Förderer der Dahlmannschule</w:t>
      </w:r>
    </w:p>
    <w:p w14:paraId="54CE5B67" w14:textId="0B955FD4" w:rsidR="000200C4" w:rsidRPr="004504DB" w:rsidRDefault="000200C4" w:rsidP="004504DB">
      <w:pPr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de-DE"/>
        </w:rPr>
      </w:pPr>
    </w:p>
    <w:p w14:paraId="0C874DEE" w14:textId="77777777" w:rsidR="006D4317" w:rsidRDefault="000200C4" w:rsidP="006D431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504DB">
        <w:rPr>
          <w:rFonts w:ascii="Arial" w:hAnsi="Arial" w:cs="Arial"/>
          <w:sz w:val="21"/>
          <w:szCs w:val="21"/>
        </w:rPr>
        <w:t>Wer die vom Krieg betroffenen Menschen zusätzlich auch mit einer Spende unterstützen möchte</w:t>
      </w:r>
      <w:r w:rsidR="006D4317">
        <w:rPr>
          <w:rFonts w:ascii="Arial" w:hAnsi="Arial" w:cs="Arial"/>
          <w:sz w:val="21"/>
          <w:szCs w:val="21"/>
        </w:rPr>
        <w:t xml:space="preserve">: </w:t>
      </w:r>
    </w:p>
    <w:p w14:paraId="554559A6" w14:textId="3E70E829" w:rsidR="000200C4" w:rsidRPr="004504DB" w:rsidRDefault="006D4317" w:rsidP="006D431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0200C4" w:rsidRPr="004504DB">
        <w:rPr>
          <w:rFonts w:ascii="Arial" w:hAnsi="Arial" w:cs="Arial"/>
          <w:sz w:val="21"/>
          <w:szCs w:val="21"/>
        </w:rPr>
        <w:t>er Förderverein der Dahlmannschule sammelt am Abend Spenden. Diese sollen auf Anregung der Chöre der Dahlmannschule zur Hälfte an die Ukraine-Hilfe vom Kinderhilfswerk Unicef und zur Hälfte an die Welthungerhilfe</w:t>
      </w:r>
      <w:r w:rsidR="00822186" w:rsidRPr="004504DB">
        <w:rPr>
          <w:rFonts w:ascii="Arial" w:hAnsi="Arial" w:cs="Arial"/>
          <w:sz w:val="21"/>
          <w:szCs w:val="21"/>
        </w:rPr>
        <w:t xml:space="preserve"> für Afrika</w:t>
      </w:r>
      <w:r w:rsidR="000200C4" w:rsidRPr="004504DB">
        <w:rPr>
          <w:rFonts w:ascii="Arial" w:hAnsi="Arial" w:cs="Arial"/>
          <w:sz w:val="21"/>
          <w:szCs w:val="21"/>
        </w:rPr>
        <w:t xml:space="preserve"> gehen.</w:t>
      </w:r>
    </w:p>
    <w:p w14:paraId="7C8A0095" w14:textId="77777777" w:rsidR="000200C4" w:rsidRPr="004504DB" w:rsidRDefault="000200C4" w:rsidP="004504DB">
      <w:pPr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de-DE"/>
        </w:rPr>
      </w:pPr>
    </w:p>
    <w:sectPr w:rsidR="000200C4" w:rsidRPr="004504DB" w:rsidSect="006D4317">
      <w:headerReference w:type="default" r:id="rId9"/>
      <w:footerReference w:type="default" r:id="rId10"/>
      <w:pgSz w:w="11906" w:h="16838"/>
      <w:pgMar w:top="992" w:right="964" w:bottom="99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370A" w14:textId="77777777" w:rsidR="00D31765" w:rsidRDefault="00D31765" w:rsidP="0012752C">
      <w:pPr>
        <w:spacing w:after="0" w:line="240" w:lineRule="auto"/>
      </w:pPr>
      <w:r>
        <w:separator/>
      </w:r>
    </w:p>
  </w:endnote>
  <w:endnote w:type="continuationSeparator" w:id="0">
    <w:p w14:paraId="4B2A6D7D" w14:textId="77777777" w:rsidR="00D31765" w:rsidRDefault="00D31765" w:rsidP="0012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F4E3" w14:textId="77777777" w:rsidR="009A4CF6" w:rsidRPr="0012752C" w:rsidRDefault="009A4CF6" w:rsidP="0012752C">
    <w:pPr>
      <w:shd w:val="clear" w:color="auto" w:fill="FFFFFF"/>
      <w:spacing w:after="0" w:line="240" w:lineRule="auto"/>
      <w:jc w:val="both"/>
      <w:rPr>
        <w:rFonts w:ascii="Calibri" w:eastAsia="Times New Roman" w:hAnsi="Calibri" w:cs="Helvetica"/>
        <w:b/>
        <w:sz w:val="12"/>
        <w:szCs w:val="16"/>
        <w:lang w:eastAsia="de-DE"/>
      </w:rPr>
    </w:pPr>
    <w:r w:rsidRPr="0012752C">
      <w:rPr>
        <w:rFonts w:ascii="Arial" w:eastAsia="Times New Roman" w:hAnsi="Arial" w:cs="Arial"/>
        <w:b/>
        <w:sz w:val="12"/>
        <w:szCs w:val="16"/>
        <w:lang w:eastAsia="de-DE"/>
      </w:rPr>
      <w:t xml:space="preserve">Freunde und Förderer der Dahlmannschule e.V. </w:t>
    </w:r>
  </w:p>
  <w:p w14:paraId="5F0F5D8D" w14:textId="5967AD4C" w:rsidR="009A4CF6" w:rsidRPr="0012752C" w:rsidRDefault="009A4CF6" w:rsidP="0012752C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D0D0D"/>
        <w:sz w:val="12"/>
        <w:szCs w:val="16"/>
        <w:lang w:eastAsia="de-DE"/>
      </w:rPr>
    </w:pP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>Luxemburger Allee 24, 60385 Frankfurt am Main,</w:t>
    </w:r>
    <w:r w:rsidR="005461B3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 </w:t>
    </w:r>
    <w:r w:rsidRPr="0012752C">
      <w:rPr>
        <w:rFonts w:ascii="Arial" w:eastAsia="Times New Roman" w:hAnsi="Arial" w:cs="Arial"/>
        <w:b/>
        <w:color w:val="0D0D0D"/>
        <w:sz w:val="12"/>
        <w:szCs w:val="16"/>
        <w:lang w:eastAsia="de-DE"/>
      </w:rPr>
      <w:t>fv.dahlmannschule@gmx.de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 und </w:t>
    </w:r>
    <w:hyperlink r:id="rId1" w:anchor="foerderverein" w:history="1">
      <w:r w:rsidRPr="0012752C">
        <w:rPr>
          <w:rStyle w:val="Hyperlink"/>
          <w:rFonts w:ascii="Arial" w:eastAsia="Times New Roman" w:hAnsi="Arial" w:cs="Arial"/>
          <w:sz w:val="12"/>
          <w:szCs w:val="16"/>
          <w:lang w:eastAsia="de-DE"/>
        </w:rPr>
        <w:t>http://dahlmannschule-frankfurt.de/elternschaft#foerderverein</w:t>
      </w:r>
    </w:hyperlink>
  </w:p>
  <w:p w14:paraId="6B84CB71" w14:textId="77777777" w:rsidR="009A4CF6" w:rsidRPr="0012752C" w:rsidRDefault="009A4CF6" w:rsidP="0012752C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D0D0D"/>
        <w:sz w:val="12"/>
        <w:szCs w:val="16"/>
        <w:lang w:eastAsia="de-DE"/>
      </w:rPr>
    </w:pPr>
  </w:p>
  <w:p w14:paraId="607D8EB5" w14:textId="24A720AD" w:rsidR="009A4CF6" w:rsidRPr="0012752C" w:rsidRDefault="009A4CF6" w:rsidP="0012752C">
    <w:pPr>
      <w:shd w:val="clear" w:color="auto" w:fill="FFFFFF"/>
      <w:spacing w:after="0" w:line="240" w:lineRule="auto"/>
      <w:jc w:val="both"/>
      <w:rPr>
        <w:rFonts w:ascii="Calibri" w:eastAsia="Times New Roman" w:hAnsi="Calibri" w:cs="Helvetica"/>
        <w:color w:val="26282A"/>
        <w:sz w:val="12"/>
        <w:szCs w:val="16"/>
        <w:lang w:eastAsia="de-DE"/>
      </w:rPr>
    </w:pPr>
    <w:r w:rsidRPr="0012752C">
      <w:rPr>
        <w:rFonts w:ascii="Arial" w:eastAsia="Times New Roman" w:hAnsi="Arial" w:cs="Arial"/>
        <w:b/>
        <w:color w:val="0D0D0D"/>
        <w:sz w:val="12"/>
        <w:szCs w:val="16"/>
        <w:lang w:eastAsia="de-DE"/>
      </w:rPr>
      <w:t>Bankverbindung</w:t>
    </w:r>
    <w:r>
      <w:rPr>
        <w:rFonts w:ascii="Arial" w:eastAsia="Times New Roman" w:hAnsi="Arial" w:cs="Arial"/>
        <w:color w:val="0D0D0D"/>
        <w:sz w:val="12"/>
        <w:szCs w:val="16"/>
        <w:lang w:eastAsia="de-DE"/>
      </w:rPr>
      <w:t>: Frankfurter Sparkasse /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 IBAN DE76 5005 0201 0</w:t>
    </w:r>
    <w:r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328 8203 34 / BIC HELADEF1822 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/ Steuernummer </w:t>
    </w:r>
    <w:r w:rsidRPr="0012752C">
      <w:rPr>
        <w:rFonts w:ascii="Helvetica" w:hAnsi="Helvetica" w:cs="Helvetica"/>
        <w:color w:val="26282A"/>
        <w:sz w:val="12"/>
        <w:szCs w:val="16"/>
        <w:shd w:val="clear" w:color="auto" w:fill="FFFFFF"/>
      </w:rPr>
      <w:t>045 250 83089</w:t>
    </w:r>
  </w:p>
  <w:p w14:paraId="0464594A" w14:textId="6BFB4085" w:rsidR="009A4CF6" w:rsidRPr="001B5826" w:rsidRDefault="009A4CF6" w:rsidP="001B5826">
    <w:pPr>
      <w:shd w:val="clear" w:color="auto" w:fill="FFFFFF"/>
      <w:spacing w:after="0" w:line="240" w:lineRule="auto"/>
      <w:jc w:val="both"/>
      <w:rPr>
        <w:rFonts w:ascii="Calibri" w:eastAsia="Times New Roman" w:hAnsi="Calibri" w:cs="Helvetica"/>
        <w:color w:val="26282A"/>
        <w:sz w:val="12"/>
        <w:szCs w:val="16"/>
        <w:lang w:eastAsia="de-DE"/>
      </w:rPr>
    </w:pPr>
    <w:r w:rsidRPr="0012752C">
      <w:rPr>
        <w:rFonts w:ascii="Arial" w:eastAsia="Times New Roman" w:hAnsi="Arial" w:cs="Arial"/>
        <w:b/>
        <w:color w:val="0D0D0D"/>
        <w:sz w:val="12"/>
        <w:szCs w:val="16"/>
        <w:lang w:eastAsia="de-DE"/>
      </w:rPr>
      <w:t>Vorstandsmitglieder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>: A</w:t>
    </w:r>
    <w:r>
      <w:rPr>
        <w:rFonts w:ascii="Arial" w:eastAsia="Times New Roman" w:hAnsi="Arial" w:cs="Arial"/>
        <w:color w:val="0D0D0D"/>
        <w:sz w:val="12"/>
        <w:szCs w:val="16"/>
        <w:lang w:eastAsia="de-DE"/>
      </w:rPr>
      <w:t>ziza Freutel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 (Vorsitzende), </w:t>
    </w:r>
    <w:r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Christina Raab 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>(stellv</w:t>
    </w:r>
    <w:r w:rsidR="00E71443">
      <w:rPr>
        <w:rFonts w:ascii="Arial" w:eastAsia="Times New Roman" w:hAnsi="Arial" w:cs="Arial"/>
        <w:color w:val="0D0D0D"/>
        <w:sz w:val="12"/>
        <w:szCs w:val="16"/>
        <w:lang w:eastAsia="de-DE"/>
      </w:rPr>
      <w:t>.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 Vorsitzender), </w:t>
    </w:r>
    <w:r w:rsidR="00E71443">
      <w:rPr>
        <w:rFonts w:ascii="Arial" w:eastAsia="Times New Roman" w:hAnsi="Arial" w:cs="Arial"/>
        <w:color w:val="0D0D0D"/>
        <w:sz w:val="12"/>
        <w:szCs w:val="16"/>
        <w:lang w:eastAsia="de-DE"/>
      </w:rPr>
      <w:t>Gesine Schneider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 (Schatzmeisterin), </w:t>
    </w:r>
    <w:r w:rsidR="00E71443">
      <w:rPr>
        <w:rFonts w:ascii="Arial" w:eastAsia="Times New Roman" w:hAnsi="Arial" w:cs="Arial"/>
        <w:color w:val="0D0D0D"/>
        <w:sz w:val="12"/>
        <w:szCs w:val="16"/>
        <w:lang w:eastAsia="de-DE"/>
      </w:rPr>
      <w:t>Anna Bischof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 (Beisitzerin), </w:t>
    </w:r>
    <w:r w:rsidR="00E71443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Frauke </w:t>
    </w:r>
    <w:proofErr w:type="spellStart"/>
    <w:r w:rsidR="00E71443">
      <w:rPr>
        <w:rFonts w:ascii="Arial" w:eastAsia="Times New Roman" w:hAnsi="Arial" w:cs="Arial"/>
        <w:color w:val="0D0D0D"/>
        <w:sz w:val="12"/>
        <w:szCs w:val="16"/>
        <w:lang w:eastAsia="de-DE"/>
      </w:rPr>
      <w:t>Kirchoff</w:t>
    </w:r>
    <w:proofErr w:type="spellEnd"/>
    <w:r w:rsidR="00E71443">
      <w:rPr>
        <w:rFonts w:ascii="Arial" w:eastAsia="Times New Roman" w:hAnsi="Arial" w:cs="Arial"/>
        <w:color w:val="0D0D0D"/>
        <w:sz w:val="12"/>
        <w:szCs w:val="16"/>
        <w:lang w:eastAsia="de-DE"/>
      </w:rPr>
      <w:t>-Alt</w:t>
    </w:r>
    <w:r w:rsidRPr="0012752C">
      <w:rPr>
        <w:rFonts w:ascii="Arial" w:eastAsia="Times New Roman" w:hAnsi="Arial" w:cs="Arial"/>
        <w:color w:val="0D0D0D"/>
        <w:sz w:val="12"/>
        <w:szCs w:val="16"/>
        <w:lang w:eastAsia="de-DE"/>
      </w:rPr>
      <w:t xml:space="preserve"> (Beisitzerin)</w:t>
    </w:r>
  </w:p>
  <w:p w14:paraId="18C22AD3" w14:textId="77777777" w:rsidR="009A4CF6" w:rsidRDefault="009A4C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50D8" w14:textId="77777777" w:rsidR="00D31765" w:rsidRDefault="00D31765" w:rsidP="0012752C">
      <w:pPr>
        <w:spacing w:after="0" w:line="240" w:lineRule="auto"/>
      </w:pPr>
      <w:r>
        <w:separator/>
      </w:r>
    </w:p>
  </w:footnote>
  <w:footnote w:type="continuationSeparator" w:id="0">
    <w:p w14:paraId="43D37E78" w14:textId="77777777" w:rsidR="00D31765" w:rsidRDefault="00D31765" w:rsidP="0012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102" w14:textId="6FBBDADE" w:rsidR="009A4CF6" w:rsidRPr="005C0FB2" w:rsidRDefault="009A4CF6" w:rsidP="00616055">
    <w:pPr>
      <w:shd w:val="clear" w:color="auto" w:fill="FFFFFF"/>
      <w:spacing w:after="0" w:line="240" w:lineRule="auto"/>
      <w:ind w:left="-284"/>
      <w:jc w:val="right"/>
      <w:rPr>
        <w:rFonts w:ascii="Helvetica" w:eastAsia="Times New Roman" w:hAnsi="Helvetica" w:cs="Helvetica"/>
        <w:b/>
        <w:color w:val="6A8094"/>
        <w:sz w:val="16"/>
        <w:szCs w:val="16"/>
        <w:lang w:eastAsia="de-DE"/>
      </w:rPr>
    </w:pPr>
    <w:r>
      <w:rPr>
        <w:rFonts w:ascii="Helvetica" w:eastAsia="Times New Roman" w:hAnsi="Helvetica" w:cs="Helvetica"/>
        <w:b/>
        <w:color w:val="6A8094"/>
        <w:sz w:val="16"/>
        <w:szCs w:val="16"/>
        <w:lang w:eastAsia="de-DE"/>
      </w:rPr>
      <w:tab/>
    </w:r>
    <w:r>
      <w:rPr>
        <w:rFonts w:ascii="Helvetica" w:eastAsia="Times New Roman" w:hAnsi="Helvetica" w:cs="Helvetica"/>
        <w:b/>
        <w:noProof/>
        <w:color w:val="6A8094"/>
        <w:sz w:val="16"/>
        <w:szCs w:val="16"/>
        <w:lang w:eastAsia="de-DE"/>
      </w:rPr>
      <w:drawing>
        <wp:inline distT="0" distB="0" distL="0" distR="0" wp14:anchorId="66DD76F7" wp14:editId="0F82E69E">
          <wp:extent cx="1444625" cy="1032422"/>
          <wp:effectExtent l="0" t="0" r="3175" b="0"/>
          <wp:docPr id="1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20" cy="103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A6DF0" w14:textId="77777777" w:rsidR="009A4CF6" w:rsidRPr="005C0FB2" w:rsidRDefault="009A4CF6" w:rsidP="00A77CA9">
    <w:pPr>
      <w:shd w:val="clear" w:color="auto" w:fill="FFFFFF"/>
      <w:spacing w:after="0" w:line="240" w:lineRule="auto"/>
      <w:rPr>
        <w:rFonts w:ascii="Helvetica" w:eastAsia="Times New Roman" w:hAnsi="Helvetica" w:cs="Helvetica"/>
        <w:color w:val="6A8094"/>
        <w:sz w:val="16"/>
        <w:szCs w:val="16"/>
        <w:lang w:eastAsia="de-DE"/>
      </w:rPr>
    </w:pPr>
  </w:p>
  <w:p w14:paraId="0B5885E7" w14:textId="77777777" w:rsidR="009A4CF6" w:rsidRDefault="009A4CF6" w:rsidP="00A77CA9">
    <w:pPr>
      <w:pStyle w:val="Kopfzeile"/>
      <w:ind w:left="77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4A4"/>
    <w:multiLevelType w:val="hybridMultilevel"/>
    <w:tmpl w:val="A8182648"/>
    <w:lvl w:ilvl="0" w:tplc="569E66B4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635E"/>
    <w:multiLevelType w:val="hybridMultilevel"/>
    <w:tmpl w:val="2FF6547C"/>
    <w:lvl w:ilvl="0" w:tplc="75827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24137"/>
    <w:multiLevelType w:val="hybridMultilevel"/>
    <w:tmpl w:val="C62AB56E"/>
    <w:lvl w:ilvl="0" w:tplc="C78AAAD2">
      <w:start w:val="1"/>
      <w:numFmt w:val="decimal"/>
      <w:lvlText w:val="(%1."/>
      <w:lvlJc w:val="left"/>
      <w:pPr>
        <w:ind w:left="720" w:hanging="360"/>
      </w:pPr>
      <w:rPr>
        <w:rFonts w:ascii="Arial" w:hAnsi="Arial" w:cs="Arial" w:hint="default"/>
        <w:color w:val="0D0D0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4F0A"/>
    <w:multiLevelType w:val="hybridMultilevel"/>
    <w:tmpl w:val="B58C70E8"/>
    <w:lvl w:ilvl="0" w:tplc="9C8AE4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55A4"/>
    <w:multiLevelType w:val="hybridMultilevel"/>
    <w:tmpl w:val="5FE66C8C"/>
    <w:lvl w:ilvl="0" w:tplc="E2AC8BD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9E0050"/>
    <w:multiLevelType w:val="multilevel"/>
    <w:tmpl w:val="6EAE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F38C1"/>
    <w:multiLevelType w:val="hybridMultilevel"/>
    <w:tmpl w:val="2DE61D8A"/>
    <w:lvl w:ilvl="0" w:tplc="E2AC8BD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042EAA"/>
    <w:multiLevelType w:val="hybridMultilevel"/>
    <w:tmpl w:val="494EA474"/>
    <w:lvl w:ilvl="0" w:tplc="E8EAF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1805"/>
    <w:multiLevelType w:val="hybridMultilevel"/>
    <w:tmpl w:val="6506F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8E78BA"/>
    <w:multiLevelType w:val="hybridMultilevel"/>
    <w:tmpl w:val="F4B44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66134"/>
    <w:multiLevelType w:val="hybridMultilevel"/>
    <w:tmpl w:val="976E0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F376A"/>
    <w:multiLevelType w:val="multilevel"/>
    <w:tmpl w:val="2E6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70"/>
    <w:rsid w:val="000200C4"/>
    <w:rsid w:val="00063724"/>
    <w:rsid w:val="000660A8"/>
    <w:rsid w:val="00082DDF"/>
    <w:rsid w:val="000A4EFC"/>
    <w:rsid w:val="000C4C70"/>
    <w:rsid w:val="001155C6"/>
    <w:rsid w:val="0012752C"/>
    <w:rsid w:val="00146188"/>
    <w:rsid w:val="0015465E"/>
    <w:rsid w:val="00154EC3"/>
    <w:rsid w:val="00166052"/>
    <w:rsid w:val="0016607A"/>
    <w:rsid w:val="00167B65"/>
    <w:rsid w:val="0017711E"/>
    <w:rsid w:val="001B5826"/>
    <w:rsid w:val="001F4F90"/>
    <w:rsid w:val="00207B83"/>
    <w:rsid w:val="00212D61"/>
    <w:rsid w:val="00233ADA"/>
    <w:rsid w:val="0023477D"/>
    <w:rsid w:val="0026249F"/>
    <w:rsid w:val="002D4B73"/>
    <w:rsid w:val="002F5A74"/>
    <w:rsid w:val="0036329C"/>
    <w:rsid w:val="00373D48"/>
    <w:rsid w:val="00380C0E"/>
    <w:rsid w:val="00387981"/>
    <w:rsid w:val="003D2A33"/>
    <w:rsid w:val="0040070A"/>
    <w:rsid w:val="00411F00"/>
    <w:rsid w:val="00425488"/>
    <w:rsid w:val="0043001D"/>
    <w:rsid w:val="00431695"/>
    <w:rsid w:val="004504DB"/>
    <w:rsid w:val="00475825"/>
    <w:rsid w:val="004918C5"/>
    <w:rsid w:val="004A4ACF"/>
    <w:rsid w:val="004A6B0F"/>
    <w:rsid w:val="004D795C"/>
    <w:rsid w:val="004E4F10"/>
    <w:rsid w:val="00517D72"/>
    <w:rsid w:val="005461B3"/>
    <w:rsid w:val="005651C0"/>
    <w:rsid w:val="005830C1"/>
    <w:rsid w:val="00591E31"/>
    <w:rsid w:val="005A0443"/>
    <w:rsid w:val="005B5AC9"/>
    <w:rsid w:val="005C0FB2"/>
    <w:rsid w:val="005D0D3F"/>
    <w:rsid w:val="00616055"/>
    <w:rsid w:val="00643A0C"/>
    <w:rsid w:val="006B640A"/>
    <w:rsid w:val="006D4317"/>
    <w:rsid w:val="0070715E"/>
    <w:rsid w:val="00733EFF"/>
    <w:rsid w:val="00785423"/>
    <w:rsid w:val="007A1D73"/>
    <w:rsid w:val="007D108B"/>
    <w:rsid w:val="007F3AFE"/>
    <w:rsid w:val="0081233E"/>
    <w:rsid w:val="00816181"/>
    <w:rsid w:val="00822186"/>
    <w:rsid w:val="00830784"/>
    <w:rsid w:val="00876787"/>
    <w:rsid w:val="0089237B"/>
    <w:rsid w:val="008E38B9"/>
    <w:rsid w:val="008F23FB"/>
    <w:rsid w:val="009545D5"/>
    <w:rsid w:val="00956D85"/>
    <w:rsid w:val="009A4CF6"/>
    <w:rsid w:val="00A46204"/>
    <w:rsid w:val="00A46225"/>
    <w:rsid w:val="00A646E9"/>
    <w:rsid w:val="00A77CA9"/>
    <w:rsid w:val="00A9712D"/>
    <w:rsid w:val="00AB3B53"/>
    <w:rsid w:val="00AD2AC3"/>
    <w:rsid w:val="00AE0B67"/>
    <w:rsid w:val="00B07476"/>
    <w:rsid w:val="00B118C7"/>
    <w:rsid w:val="00B149D4"/>
    <w:rsid w:val="00B20CC3"/>
    <w:rsid w:val="00B37EB2"/>
    <w:rsid w:val="00B55D59"/>
    <w:rsid w:val="00B929FC"/>
    <w:rsid w:val="00BB427B"/>
    <w:rsid w:val="00BC5E0B"/>
    <w:rsid w:val="00BE0996"/>
    <w:rsid w:val="00C03D64"/>
    <w:rsid w:val="00C2302F"/>
    <w:rsid w:val="00C3446C"/>
    <w:rsid w:val="00C521ED"/>
    <w:rsid w:val="00C75DD8"/>
    <w:rsid w:val="00CA4613"/>
    <w:rsid w:val="00CB4E96"/>
    <w:rsid w:val="00CC31B8"/>
    <w:rsid w:val="00CF06AD"/>
    <w:rsid w:val="00D31765"/>
    <w:rsid w:val="00D57A51"/>
    <w:rsid w:val="00D75D5A"/>
    <w:rsid w:val="00D93584"/>
    <w:rsid w:val="00DA054B"/>
    <w:rsid w:val="00DB6C6A"/>
    <w:rsid w:val="00DF0B07"/>
    <w:rsid w:val="00E57F59"/>
    <w:rsid w:val="00E60812"/>
    <w:rsid w:val="00E71443"/>
    <w:rsid w:val="00EA552A"/>
    <w:rsid w:val="00ED5CB6"/>
    <w:rsid w:val="00EE2ABF"/>
    <w:rsid w:val="00EE5494"/>
    <w:rsid w:val="00F2479F"/>
    <w:rsid w:val="00F30C6B"/>
    <w:rsid w:val="00F82875"/>
    <w:rsid w:val="00FE2A88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04985"/>
  <w15:docId w15:val="{0E2F5002-EEAD-4D09-B93F-83E007C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B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D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0B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9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52C"/>
  </w:style>
  <w:style w:type="paragraph" w:styleId="Fuzeile">
    <w:name w:val="footer"/>
    <w:basedOn w:val="Standard"/>
    <w:link w:val="FuzeileZchn"/>
    <w:uiPriority w:val="99"/>
    <w:unhideWhenUsed/>
    <w:rsid w:val="0012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52C"/>
  </w:style>
  <w:style w:type="character" w:styleId="NichtaufgelsteErwhnung">
    <w:name w:val="Unresolved Mention"/>
    <w:basedOn w:val="Absatz-Standardschriftart"/>
    <w:uiPriority w:val="99"/>
    <w:semiHidden/>
    <w:unhideWhenUsed/>
    <w:rsid w:val="00AE0B6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6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hlmannschule-frankfurt.de/elternschaf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840D-92BF-4178-BD0D-E9CDB46D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Brita Köhler</cp:lastModifiedBy>
  <cp:revision>5</cp:revision>
  <dcterms:created xsi:type="dcterms:W3CDTF">2022-03-22T19:49:00Z</dcterms:created>
  <dcterms:modified xsi:type="dcterms:W3CDTF">2022-03-22T20:31:00Z</dcterms:modified>
</cp:coreProperties>
</file>